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556" w:rsidRDefault="00E81556" w:rsidP="00226569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Тема</w:t>
      </w:r>
      <w:r w:rsidR="00D22D6F">
        <w:rPr>
          <w:rStyle w:val="c2"/>
          <w:b/>
          <w:bCs/>
          <w:color w:val="000000"/>
        </w:rPr>
        <w:t xml:space="preserve"> урок</w:t>
      </w:r>
      <w:r w:rsidR="002D10D8">
        <w:rPr>
          <w:rStyle w:val="c2"/>
          <w:b/>
          <w:bCs/>
          <w:color w:val="000000"/>
        </w:rPr>
        <w:t xml:space="preserve">а: </w:t>
      </w:r>
      <w:r w:rsidR="006B16AA">
        <w:rPr>
          <w:rStyle w:val="c2"/>
          <w:b/>
          <w:bCs/>
          <w:color w:val="000000"/>
        </w:rPr>
        <w:t>Практическая работа №1. Скорость химической реакции.</w:t>
      </w:r>
    </w:p>
    <w:p w:rsidR="00E81556" w:rsidRPr="00F8731E" w:rsidRDefault="00E81556" w:rsidP="00226569">
      <w:pPr>
        <w:pStyle w:val="c2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Цель урока: </w:t>
      </w:r>
      <w:r w:rsidR="006B16AA">
        <w:rPr>
          <w:rStyle w:val="c2"/>
          <w:color w:val="000000"/>
        </w:rPr>
        <w:t>обобщить и углубить знания обучающихся о зависимости скорости химических реакций от различных факторов.</w:t>
      </w:r>
    </w:p>
    <w:p w:rsidR="00E81556" w:rsidRDefault="00E81556" w:rsidP="0022656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Задачи:</w:t>
      </w:r>
    </w:p>
    <w:p w:rsidR="00EE575A" w:rsidRPr="00EE575A" w:rsidRDefault="00E81556" w:rsidP="0022656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2"/>
          <w:color w:val="000000"/>
        </w:rPr>
        <w:t>•образовательные: </w:t>
      </w:r>
      <w:r w:rsidR="006B16AA">
        <w:rPr>
          <w:rStyle w:val="c11"/>
          <w:color w:val="000000"/>
          <w:sz w:val="22"/>
          <w:szCs w:val="22"/>
        </w:rPr>
        <w:t>рассмотреть с помощью химического эксперимента зависимость скорости химической реакции от природы реагирующих веществ, концентрации и температуры.</w:t>
      </w:r>
    </w:p>
    <w:p w:rsidR="00E81556" w:rsidRDefault="00E81556" w:rsidP="0022656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 • развивающие: </w:t>
      </w:r>
      <w:r w:rsidR="002D10D8">
        <w:t>р</w:t>
      </w:r>
      <w:r w:rsidR="00D22D6F" w:rsidRPr="00D22D6F">
        <w:t>азвитие способности вести диалог с другими людьми</w:t>
      </w:r>
      <w:r w:rsidR="00D22D6F">
        <w:t>.</w:t>
      </w:r>
    </w:p>
    <w:p w:rsidR="00E81556" w:rsidRDefault="00E81556" w:rsidP="0022656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• воспитательные: воспитывать коммуникативные навыки.</w:t>
      </w:r>
    </w:p>
    <w:p w:rsidR="00E81556" w:rsidRDefault="00E81556" w:rsidP="0022656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Оборудование и материалы</w:t>
      </w:r>
      <w:r>
        <w:rPr>
          <w:rStyle w:val="c2"/>
          <w:color w:val="000000"/>
        </w:rPr>
        <w:t>:</w:t>
      </w:r>
    </w:p>
    <w:p w:rsidR="006B16AA" w:rsidRDefault="006B16AA" w:rsidP="006B16AA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>•пробирки; пипетки; шпатели.</w:t>
      </w:r>
    </w:p>
    <w:p w:rsidR="00E81556" w:rsidRPr="006B16AA" w:rsidRDefault="00226569" w:rsidP="0022656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•</w:t>
      </w:r>
      <w:r w:rsidR="006B16AA">
        <w:rPr>
          <w:rStyle w:val="c2"/>
          <w:color w:val="000000"/>
        </w:rPr>
        <w:t xml:space="preserve">разбавленный раствор перманганата калия;  серная кислота (5%); раствор сульфита и нитрита натрия; этанол; йодид калия (раствор); </w:t>
      </w:r>
      <w:proofErr w:type="spellStart"/>
      <w:r w:rsidR="006B16AA">
        <w:rPr>
          <w:rStyle w:val="c2"/>
          <w:color w:val="000000"/>
        </w:rPr>
        <w:t>пероксид</w:t>
      </w:r>
      <w:proofErr w:type="spellEnd"/>
      <w:r w:rsidR="006B16AA">
        <w:rPr>
          <w:rStyle w:val="c2"/>
          <w:color w:val="000000"/>
        </w:rPr>
        <w:t xml:space="preserve"> водорода (раствор); оксид марганца </w:t>
      </w:r>
      <w:r w:rsidR="006B16AA" w:rsidRPr="006B16AA">
        <w:rPr>
          <w:rStyle w:val="c2"/>
          <w:color w:val="000000"/>
        </w:rPr>
        <w:t>(</w:t>
      </w:r>
      <w:r w:rsidR="006B16AA">
        <w:rPr>
          <w:rStyle w:val="c2"/>
          <w:color w:val="000000"/>
          <w:lang w:val="en-US"/>
        </w:rPr>
        <w:t>IV</w:t>
      </w:r>
      <w:r w:rsidR="006B16AA" w:rsidRPr="006B16AA">
        <w:rPr>
          <w:rStyle w:val="c2"/>
          <w:color w:val="000000"/>
        </w:rPr>
        <w:t>)</w:t>
      </w:r>
      <w:r w:rsidR="006B16AA">
        <w:rPr>
          <w:rStyle w:val="c2"/>
          <w:color w:val="000000"/>
        </w:rPr>
        <w:t>; хлорид железа (</w:t>
      </w:r>
      <w:r w:rsidR="006B16AA">
        <w:rPr>
          <w:rStyle w:val="c2"/>
          <w:color w:val="000000"/>
          <w:lang w:val="en-US"/>
        </w:rPr>
        <w:t>III</w:t>
      </w:r>
      <w:r w:rsidR="006B16AA">
        <w:rPr>
          <w:rStyle w:val="c2"/>
          <w:color w:val="000000"/>
        </w:rPr>
        <w:t>).</w:t>
      </w:r>
    </w:p>
    <w:p w:rsidR="00E81556" w:rsidRDefault="00E81556" w:rsidP="0022656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•</w:t>
      </w:r>
      <w:r w:rsidR="00226569">
        <w:rPr>
          <w:rStyle w:val="c2"/>
          <w:color w:val="000000"/>
        </w:rPr>
        <w:t>учебник.</w:t>
      </w:r>
    </w:p>
    <w:p w:rsidR="00E81556" w:rsidRDefault="00E81556" w:rsidP="0022656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Тип урока:</w:t>
      </w:r>
      <w:r>
        <w:rPr>
          <w:rStyle w:val="c2"/>
          <w:color w:val="000000"/>
        </w:rPr>
        <w:t> </w:t>
      </w:r>
      <w:r w:rsidR="006B16AA">
        <w:rPr>
          <w:rStyle w:val="c2"/>
          <w:color w:val="000000"/>
        </w:rPr>
        <w:t>практическая работа.</w:t>
      </w:r>
    </w:p>
    <w:p w:rsidR="00E81556" w:rsidRPr="008451F9" w:rsidRDefault="00E81556" w:rsidP="00226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урока:</w:t>
      </w:r>
    </w:p>
    <w:p w:rsidR="00E81556" w:rsidRPr="008451F9" w:rsidRDefault="00E81556" w:rsidP="00226569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</w:t>
      </w:r>
      <w:proofErr w:type="gramStart"/>
      <w:r w:rsidRPr="00845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</w:t>
      </w:r>
      <w:proofErr w:type="gramEnd"/>
      <w:r w:rsidRPr="00845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момент-2</w:t>
      </w:r>
      <w:r w:rsidR="006B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5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мин.</w:t>
      </w:r>
    </w:p>
    <w:p w:rsidR="00E81556" w:rsidRPr="008451F9" w:rsidRDefault="00D22D6F" w:rsidP="006B16AA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 </w:t>
      </w:r>
      <w:r w:rsidR="006B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Инструктаж по ТБ, оформление практической работы и выполнение заданий практической работы – 38 мин.</w:t>
      </w:r>
    </w:p>
    <w:p w:rsidR="00E81556" w:rsidRPr="008451F9" w:rsidRDefault="00E81556" w:rsidP="00226569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урока:</w:t>
      </w:r>
    </w:p>
    <w:p w:rsidR="00E81556" w:rsidRPr="008451F9" w:rsidRDefault="00E81556" w:rsidP="00226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Организационный момент: </w:t>
      </w:r>
      <w:r w:rsidRPr="008451F9">
        <w:rPr>
          <w:rFonts w:ascii="Times New Roman" w:hAnsi="Times New Roman" w:cs="Times New Roman"/>
          <w:sz w:val="24"/>
          <w:szCs w:val="24"/>
        </w:rPr>
        <w:t>Здравствуйте, ребята. Перекличка.</w:t>
      </w:r>
    </w:p>
    <w:p w:rsidR="00AE5649" w:rsidRDefault="00E81556" w:rsidP="00226569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451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845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.​ </w:t>
      </w:r>
      <w:r w:rsidR="006B16AA" w:rsidRPr="006B16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Инструктаж по ТБ, оформление практической работы и выполнение заданий практической работы.</w:t>
      </w:r>
    </w:p>
    <w:p w:rsidR="001C4996" w:rsidRDefault="006B16AA" w:rsidP="00226569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(повторить ТБ при работе в кабинете химии)</w:t>
      </w:r>
    </w:p>
    <w:p w:rsidR="006B16AA" w:rsidRDefault="006B16AA" w:rsidP="00226569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 выдаются комплекты реактивов для проведения опытов (по вариантам).</w:t>
      </w:r>
      <w:proofErr w:type="gramEnd"/>
    </w:p>
    <w:p w:rsidR="006B16AA" w:rsidRDefault="006B16AA" w:rsidP="006B16AA">
      <w:pPr>
        <w:shd w:val="clear" w:color="auto" w:fill="FFFFFF"/>
        <w:spacing w:after="0" w:line="240" w:lineRule="auto"/>
        <w:ind w:hanging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вариант.</w:t>
      </w:r>
    </w:p>
    <w:p w:rsidR="00512B94" w:rsidRPr="00512B94" w:rsidRDefault="00512B94" w:rsidP="00512B94">
      <w:pPr>
        <w:shd w:val="clear" w:color="auto" w:fill="FFFFFF"/>
        <w:spacing w:after="0" w:line="240" w:lineRule="auto"/>
        <w:ind w:hanging="35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12B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Опыт 1. Влияние природы реагирующих веществ на скорость реакции.</w:t>
      </w:r>
    </w:p>
    <w:p w:rsidR="006B16AA" w:rsidRDefault="00512B94" w:rsidP="00512B94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Налейте в пробирку 1 мл разбавленного раствора перманганата калия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KMnO</w:t>
      </w:r>
      <w:proofErr w:type="spellEnd"/>
      <w:r w:rsidRPr="00512B9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5 мл 5%-ного раствора серной кислоты. Полученный раствор разделите поровну в две пробирки. В одну из них добавьте 4-5 капель раствора сульфита натрия, во вторую – 5 капель этанола.</w:t>
      </w:r>
    </w:p>
    <w:p w:rsidR="006B16AA" w:rsidRDefault="00512B94" w:rsidP="00226569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(Запишите уравнения протекающих реакций)</w:t>
      </w:r>
    </w:p>
    <w:p w:rsidR="00512B94" w:rsidRDefault="00512B94" w:rsidP="00226569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12B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KMnO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+ 3H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+ 5Na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= 2MnSO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+ 5Na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+ 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+ 3H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</w:p>
    <w:p w:rsidR="00512B94" w:rsidRDefault="00512B94" w:rsidP="00226569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Pr="00512B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KMnO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+ 3H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+ </w:t>
      </w:r>
      <w:r w:rsidRPr="00512B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5C</w:t>
      </w:r>
      <w:r w:rsidRPr="00512B9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512B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512B9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5</w:t>
      </w:r>
      <w:r w:rsidRPr="00512B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 = 2MnSO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+ 5CH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CHO + 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+ 8H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</w:p>
    <w:p w:rsidR="00512B94" w:rsidRDefault="00512B94" w:rsidP="00226569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Объясните, почему обесцвечивание раствора происходит значительно быстрее в той пробирке, в которую был добавлен сульфит натрия.</w:t>
      </w:r>
    </w:p>
    <w:p w:rsidR="00512B94" w:rsidRDefault="00512B94" w:rsidP="00226569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12B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Опыт 2. Влияние концентрации и температуры на скорость реакции.</w:t>
      </w:r>
    </w:p>
    <w:p w:rsidR="00512B94" w:rsidRDefault="00512B94" w:rsidP="00226569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Зависимость скорости реакции от концентрации и температуры можно исследовать на примере реакции йодида калия с пероксидом водорода:</w:t>
      </w:r>
    </w:p>
    <w:p w:rsidR="00512B94" w:rsidRDefault="006A3996" w:rsidP="00226569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2KI + 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=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+ 2KOH</w:t>
      </w:r>
    </w:p>
    <w:p w:rsidR="006A3996" w:rsidRDefault="006A3996" w:rsidP="00226569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три пробирки налейте по 2 мл 3%-ного раствора пероксида водорода. </w:t>
      </w:r>
    </w:p>
    <w:p w:rsidR="006A3996" w:rsidRDefault="006A3996" w:rsidP="00226569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три другие налейте по 3 мл: </w:t>
      </w:r>
    </w:p>
    <w:p w:rsidR="006A3996" w:rsidRDefault="006A3996" w:rsidP="00226569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первую – 0,5%-ного раствора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A3996" w:rsidRDefault="006A3996" w:rsidP="00226569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во вторую – 1%-ного раствора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A3996" w:rsidRDefault="006A3996" w:rsidP="00226569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третью - 1%-ного горячего раствора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3996" w:rsidRDefault="006A3996" w:rsidP="00226569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Для обнаружения йода в каждую пробирку добавьте по несколько капелл крахмального клейстера и прилейте одновременно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пероксид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водорода.</w:t>
      </w:r>
      <w:r w:rsidR="00F4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(Признаком реакции является изменение окраски раствора)</w:t>
      </w:r>
    </w:p>
    <w:p w:rsidR="006A3996" w:rsidRDefault="006A3996" w:rsidP="00226569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Заполните таблицу.</w:t>
      </w:r>
    </w:p>
    <w:p w:rsidR="006A3996" w:rsidRDefault="006A3996" w:rsidP="00226569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3996" w:rsidRDefault="006A3996" w:rsidP="00226569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3996" w:rsidRDefault="006A3996" w:rsidP="00226569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3996" w:rsidRDefault="006A3996" w:rsidP="00226569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3996" w:rsidRDefault="006A3996" w:rsidP="00226569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534"/>
        <w:gridCol w:w="3827"/>
        <w:gridCol w:w="1417"/>
        <w:gridCol w:w="3793"/>
      </w:tblGrid>
      <w:tr w:rsidR="006A3996" w:rsidTr="006A3996">
        <w:tc>
          <w:tcPr>
            <w:tcW w:w="534" w:type="dxa"/>
          </w:tcPr>
          <w:p w:rsidR="006A3996" w:rsidRDefault="006A3996" w:rsidP="002265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7" w:type="dxa"/>
          </w:tcPr>
          <w:p w:rsidR="006A3996" w:rsidRDefault="006A3996" w:rsidP="006A3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Содержимое пробирки</w:t>
            </w:r>
          </w:p>
        </w:tc>
        <w:tc>
          <w:tcPr>
            <w:tcW w:w="1417" w:type="dxa"/>
          </w:tcPr>
          <w:p w:rsidR="006A3996" w:rsidRDefault="006A3996" w:rsidP="006A3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пероксида водорода, мл</w:t>
            </w:r>
          </w:p>
        </w:tc>
        <w:tc>
          <w:tcPr>
            <w:tcW w:w="3793" w:type="dxa"/>
          </w:tcPr>
          <w:p w:rsidR="006A3996" w:rsidRDefault="006A3996" w:rsidP="006A3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 изменения окраски растворов (1-быстрее всего, 2-средняя скорость, 3-медленнее всего)</w:t>
            </w:r>
          </w:p>
        </w:tc>
      </w:tr>
      <w:tr w:rsidR="006A3996" w:rsidTr="006A3996">
        <w:tc>
          <w:tcPr>
            <w:tcW w:w="534" w:type="dxa"/>
          </w:tcPr>
          <w:p w:rsidR="006A3996" w:rsidRDefault="006A3996" w:rsidP="00524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6A3996" w:rsidRDefault="006A3996" w:rsidP="00524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0,5%-ный раствор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KI</w:t>
            </w:r>
          </w:p>
        </w:tc>
        <w:tc>
          <w:tcPr>
            <w:tcW w:w="1417" w:type="dxa"/>
          </w:tcPr>
          <w:p w:rsidR="006A3996" w:rsidRDefault="006A3996" w:rsidP="00524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3" w:type="dxa"/>
          </w:tcPr>
          <w:p w:rsidR="006A3996" w:rsidRDefault="006A3996" w:rsidP="002265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3996" w:rsidTr="006A3996">
        <w:tc>
          <w:tcPr>
            <w:tcW w:w="534" w:type="dxa"/>
          </w:tcPr>
          <w:p w:rsidR="006A3996" w:rsidRDefault="006A3996" w:rsidP="00524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6A3996" w:rsidRDefault="006A3996" w:rsidP="00524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1%-ный горячий </w:t>
            </w:r>
            <w:r w:rsidR="00491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KI</w:t>
            </w:r>
          </w:p>
        </w:tc>
        <w:tc>
          <w:tcPr>
            <w:tcW w:w="1417" w:type="dxa"/>
          </w:tcPr>
          <w:p w:rsidR="006A3996" w:rsidRDefault="006A3996" w:rsidP="00524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3" w:type="dxa"/>
          </w:tcPr>
          <w:p w:rsidR="006A3996" w:rsidRDefault="006A3996" w:rsidP="002265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3996" w:rsidTr="006A3996">
        <w:tc>
          <w:tcPr>
            <w:tcW w:w="534" w:type="dxa"/>
          </w:tcPr>
          <w:p w:rsidR="006A3996" w:rsidRDefault="006A3996" w:rsidP="00524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</w:tcPr>
          <w:p w:rsidR="006A3996" w:rsidRDefault="006A3996" w:rsidP="00524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1%-ный </w:t>
            </w:r>
            <w:r w:rsidR="00491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KI</w:t>
            </w:r>
          </w:p>
        </w:tc>
        <w:tc>
          <w:tcPr>
            <w:tcW w:w="1417" w:type="dxa"/>
          </w:tcPr>
          <w:p w:rsidR="006A3996" w:rsidRDefault="006A3996" w:rsidP="00524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3" w:type="dxa"/>
          </w:tcPr>
          <w:p w:rsidR="006A3996" w:rsidRDefault="006A3996" w:rsidP="002265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2471A" w:rsidRDefault="0052471A" w:rsidP="00226569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433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Опыт 3. Влияние катализатора на скорость реакции</w:t>
      </w:r>
      <w:r w:rsidR="00F433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F433A8" w:rsidRDefault="00F433A8" w:rsidP="00226569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25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две пробирки налейте по 2-3 мл 3%-ного раствора пероксида водорода. В первую пробирку добавьте на кончике шпателя несколько крупинок </w:t>
      </w:r>
      <w:proofErr w:type="spellStart"/>
      <w:r w:rsidR="007252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MnO</w:t>
      </w:r>
      <w:proofErr w:type="spellEnd"/>
      <w:r w:rsidR="007252B9" w:rsidRPr="007252B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="00725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252B9" w:rsidRDefault="007252B9" w:rsidP="00226569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(Запишите уравнение протекающей реакции)</w:t>
      </w:r>
    </w:p>
    <w:p w:rsidR="007252B9" w:rsidRPr="007252B9" w:rsidRDefault="007252B9" w:rsidP="00226569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7252B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= 2H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 +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</w:p>
    <w:p w:rsidR="006A3996" w:rsidRPr="007252B9" w:rsidRDefault="007252B9" w:rsidP="00226569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(Напишите, в какой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пробирке скорость выделения кислорода будет значительно больше, если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MnO</w:t>
      </w:r>
      <w:proofErr w:type="spellEnd"/>
      <w:r w:rsidRPr="007252B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725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случае играет роль катализатора)</w:t>
      </w:r>
    </w:p>
    <w:p w:rsidR="00E57F77" w:rsidRPr="000F1F23" w:rsidRDefault="007252B9" w:rsidP="00E57F77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Вывод: </w:t>
      </w:r>
      <w:r w:rsidR="0032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0F1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опишите влияние природы реагирующих веществ на скорость протекания реакции; влияние концентрации реагирующих веществ на скорость протекания реакции; влияние температуры реагирующих веществ на скорость протекания реакции</w:t>
      </w:r>
      <w:r w:rsidR="00E57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влияние катализатора на скорость протекания реакции)</w:t>
      </w:r>
    </w:p>
    <w:p w:rsidR="006B16AA" w:rsidRPr="00512B94" w:rsidRDefault="00E57F77" w:rsidP="00226569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F1F23" w:rsidRPr="000F1F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(для сдающих ЕГЭ записать формулировку правила </w:t>
      </w:r>
      <w:proofErr w:type="spellStart"/>
      <w:proofErr w:type="gramStart"/>
      <w:r w:rsidR="000F1F23" w:rsidRPr="000F1F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Вант-Гоффа</w:t>
      </w:r>
      <w:proofErr w:type="spellEnd"/>
      <w:proofErr w:type="gramEnd"/>
      <w:r w:rsidR="000F1F23" w:rsidRPr="000F1F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математическое уравнение данной зависимости, указать единицы измерения ВСЕХ членов данного уравнения)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6B16AA" w:rsidRPr="00512B94" w:rsidRDefault="006B16AA" w:rsidP="00226569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0A7" w:rsidRDefault="00D410A7" w:rsidP="00D410A7">
      <w:pPr>
        <w:shd w:val="clear" w:color="auto" w:fill="FFFFFF"/>
        <w:spacing w:after="0" w:line="240" w:lineRule="auto"/>
        <w:ind w:hanging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вариант.</w:t>
      </w:r>
    </w:p>
    <w:p w:rsidR="00D410A7" w:rsidRPr="00512B94" w:rsidRDefault="00D410A7" w:rsidP="00D410A7">
      <w:pPr>
        <w:shd w:val="clear" w:color="auto" w:fill="FFFFFF"/>
        <w:spacing w:after="0" w:line="240" w:lineRule="auto"/>
        <w:ind w:hanging="35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12B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Опыт 1. Влияние природы реагирующих веществ на скорость реакции.</w:t>
      </w:r>
    </w:p>
    <w:p w:rsidR="00D410A7" w:rsidRDefault="00D410A7" w:rsidP="00D410A7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Налейте в пробирку 1 мл разбавленного раствора перманганата калия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KMnO</w:t>
      </w:r>
      <w:proofErr w:type="spellEnd"/>
      <w:r w:rsidRPr="00512B9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5 мл 5%-ного раствора серной кислоты. Полученный раствор разделите поровну в две пробирки. В одну из них добавьте 4-5 капель раствора нитрита натрия, во вторую – 5 капель этанола.</w:t>
      </w:r>
    </w:p>
    <w:p w:rsidR="00D410A7" w:rsidRDefault="00D410A7" w:rsidP="00D410A7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(Запишите уравнения протекающих реакций)</w:t>
      </w:r>
    </w:p>
    <w:p w:rsidR="00D410A7" w:rsidRPr="00D62A60" w:rsidRDefault="00D410A7" w:rsidP="00D410A7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62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KMnO</w:t>
      </w:r>
      <w:r w:rsidRPr="00D62A6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 w:rsidRPr="00D62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+ 3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D62A6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</w:t>
      </w:r>
      <w:r w:rsidRPr="00D62A6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 w:rsidRPr="00D62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+ 5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</w:t>
      </w:r>
      <w:r w:rsidR="007025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="007025D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D62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=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MnSO</w:t>
      </w:r>
      <w:r w:rsidRPr="00D62A6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 w:rsidRPr="00D62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+ 5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</w:t>
      </w:r>
      <w:r w:rsidR="007025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="007025D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D62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+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</w:t>
      </w:r>
      <w:r w:rsidRPr="00D62A6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</w:t>
      </w:r>
      <w:r w:rsidRPr="00D62A6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 w:rsidRPr="00D62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+ 3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D62A6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</w:p>
    <w:p w:rsidR="00D410A7" w:rsidRDefault="00D410A7" w:rsidP="00D410A7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62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Pr="00512B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KMnO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+ 3H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+ </w:t>
      </w:r>
      <w:r w:rsidRPr="00512B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5C</w:t>
      </w:r>
      <w:r w:rsidRPr="00512B9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512B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512B9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5</w:t>
      </w:r>
      <w:r w:rsidRPr="00512B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 = 2MnSO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+ 5CH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CHO + 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+ 8H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</w:p>
    <w:p w:rsidR="00D410A7" w:rsidRDefault="00D410A7" w:rsidP="00D410A7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Объясните, почему обесцвечивание раствора происходит значительно быстрее в той пробирке</w:t>
      </w:r>
      <w:r w:rsidR="00D62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которую был добавлен нитрит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натрия.</w:t>
      </w:r>
    </w:p>
    <w:p w:rsidR="00D410A7" w:rsidRDefault="00D410A7" w:rsidP="00D410A7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12B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Опыт 2. Влияние концентрации и температуры на скорость реакции.</w:t>
      </w:r>
    </w:p>
    <w:p w:rsidR="00D410A7" w:rsidRDefault="00D410A7" w:rsidP="00D410A7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Зависимость скорости реакции от концентрации и температуры можно исследовать на примере реакции йодида калия с пероксидом водорода:</w:t>
      </w:r>
    </w:p>
    <w:p w:rsidR="00D410A7" w:rsidRPr="00D410A7" w:rsidRDefault="00D410A7" w:rsidP="00D410A7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4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KI</w:t>
      </w:r>
      <w:r w:rsidRPr="00D4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D410A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D410A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D4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D410A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D4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KOH</w:t>
      </w:r>
    </w:p>
    <w:p w:rsidR="00D410A7" w:rsidRDefault="00D410A7" w:rsidP="00D410A7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три пробирки налейте по 2 мл 3%-ного раствора пероксида водорода. </w:t>
      </w:r>
    </w:p>
    <w:p w:rsidR="00D410A7" w:rsidRDefault="00D410A7" w:rsidP="00D410A7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три другие налейте по 3 мл: </w:t>
      </w:r>
    </w:p>
    <w:p w:rsidR="00D410A7" w:rsidRDefault="00D410A7" w:rsidP="00D410A7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первую –</w:t>
      </w:r>
      <w:r w:rsidR="00D62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410A7" w:rsidRDefault="00D410A7" w:rsidP="00D410A7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во вторую – 1</w:t>
      </w:r>
      <w:r w:rsidR="00D62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410A7" w:rsidRDefault="00D410A7" w:rsidP="00D410A7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третью </w:t>
      </w:r>
      <w:r w:rsidR="00D62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D62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горячего раствора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10A7" w:rsidRDefault="00D410A7" w:rsidP="00D410A7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Для обнаружения йода в каждую пробирку добавьте по несколько капелл крахмального клейстера и прилейте одновременно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пероксид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водорода. (Признаком реакции является изменение окраски раствора)</w:t>
      </w:r>
    </w:p>
    <w:p w:rsidR="00D410A7" w:rsidRDefault="00D410A7" w:rsidP="00D410A7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Заполните таблицу.</w:t>
      </w:r>
    </w:p>
    <w:p w:rsidR="00D410A7" w:rsidRDefault="00D410A7" w:rsidP="00D410A7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0A7" w:rsidRDefault="00D410A7" w:rsidP="00D410A7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0A7" w:rsidRDefault="00D410A7" w:rsidP="00D410A7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0A7" w:rsidRDefault="00D410A7" w:rsidP="00D410A7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2A60" w:rsidRDefault="00D62A60" w:rsidP="00D410A7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0A7" w:rsidRDefault="00D410A7" w:rsidP="00D410A7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534"/>
        <w:gridCol w:w="3827"/>
        <w:gridCol w:w="1417"/>
        <w:gridCol w:w="3793"/>
      </w:tblGrid>
      <w:tr w:rsidR="00D410A7" w:rsidTr="00863EB7">
        <w:tc>
          <w:tcPr>
            <w:tcW w:w="534" w:type="dxa"/>
          </w:tcPr>
          <w:p w:rsidR="00D410A7" w:rsidRDefault="00D410A7" w:rsidP="00863E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827" w:type="dxa"/>
          </w:tcPr>
          <w:p w:rsidR="00D410A7" w:rsidRDefault="00D410A7" w:rsidP="00863E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Содержимое пробирки</w:t>
            </w:r>
          </w:p>
        </w:tc>
        <w:tc>
          <w:tcPr>
            <w:tcW w:w="1417" w:type="dxa"/>
          </w:tcPr>
          <w:p w:rsidR="00D410A7" w:rsidRDefault="00D410A7" w:rsidP="00863E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пероксида водорода, мл</w:t>
            </w:r>
          </w:p>
        </w:tc>
        <w:tc>
          <w:tcPr>
            <w:tcW w:w="3793" w:type="dxa"/>
          </w:tcPr>
          <w:p w:rsidR="00D410A7" w:rsidRDefault="00D410A7" w:rsidP="00863E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 изменения окраски растворов (1-быстрее всего, 2-средняя скорость, 3-медленнее всего)</w:t>
            </w:r>
          </w:p>
        </w:tc>
      </w:tr>
      <w:tr w:rsidR="00D410A7" w:rsidTr="00863EB7">
        <w:tc>
          <w:tcPr>
            <w:tcW w:w="534" w:type="dxa"/>
          </w:tcPr>
          <w:p w:rsidR="00D410A7" w:rsidRDefault="00D410A7" w:rsidP="00863E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D410A7" w:rsidRDefault="00D62A60" w:rsidP="00863E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D4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%-</w:t>
            </w:r>
            <w:proofErr w:type="spellStart"/>
            <w:r w:rsidR="00D4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="00D4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раствор </w:t>
            </w:r>
            <w:r w:rsidR="00D4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KI</w:t>
            </w:r>
          </w:p>
        </w:tc>
        <w:tc>
          <w:tcPr>
            <w:tcW w:w="1417" w:type="dxa"/>
          </w:tcPr>
          <w:p w:rsidR="00D410A7" w:rsidRDefault="00D410A7" w:rsidP="00863E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3" w:type="dxa"/>
          </w:tcPr>
          <w:p w:rsidR="00D410A7" w:rsidRDefault="00D410A7" w:rsidP="00863E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10A7" w:rsidTr="00863EB7">
        <w:tc>
          <w:tcPr>
            <w:tcW w:w="534" w:type="dxa"/>
          </w:tcPr>
          <w:p w:rsidR="00D410A7" w:rsidRDefault="00D410A7" w:rsidP="00863E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D410A7" w:rsidRDefault="00D410A7" w:rsidP="00863E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62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горячий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KI</w:t>
            </w:r>
          </w:p>
        </w:tc>
        <w:tc>
          <w:tcPr>
            <w:tcW w:w="1417" w:type="dxa"/>
          </w:tcPr>
          <w:p w:rsidR="00D410A7" w:rsidRDefault="00D410A7" w:rsidP="00863E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3" w:type="dxa"/>
          </w:tcPr>
          <w:p w:rsidR="00D410A7" w:rsidRDefault="00D410A7" w:rsidP="00863E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10A7" w:rsidTr="00863EB7">
        <w:tc>
          <w:tcPr>
            <w:tcW w:w="534" w:type="dxa"/>
          </w:tcPr>
          <w:p w:rsidR="00D410A7" w:rsidRDefault="00D410A7" w:rsidP="00863E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</w:tcPr>
          <w:p w:rsidR="00D410A7" w:rsidRDefault="00D410A7" w:rsidP="00863E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62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раствор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KI</w:t>
            </w:r>
          </w:p>
        </w:tc>
        <w:tc>
          <w:tcPr>
            <w:tcW w:w="1417" w:type="dxa"/>
          </w:tcPr>
          <w:p w:rsidR="00D410A7" w:rsidRDefault="00D410A7" w:rsidP="00863E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3" w:type="dxa"/>
          </w:tcPr>
          <w:p w:rsidR="00D410A7" w:rsidRDefault="00D410A7" w:rsidP="00863E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410A7" w:rsidRDefault="00D410A7" w:rsidP="00D410A7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433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Опыт 3. Влияние катализатора на скорость реакции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D410A7" w:rsidRPr="00D62A60" w:rsidRDefault="00D410A7" w:rsidP="00D410A7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две пробирки налейте по 2-3 мл 3%-ного раствора пероксида водорода. В первую пробирку добавьте </w:t>
      </w:r>
      <w:r w:rsidR="00D62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несколько капель раствора </w:t>
      </w:r>
      <w:r w:rsidR="00D62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Fe</w:t>
      </w:r>
      <w:r w:rsidR="00D62A60" w:rsidRPr="00D62A6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3+</w:t>
      </w:r>
    </w:p>
    <w:p w:rsidR="00D410A7" w:rsidRDefault="00D410A7" w:rsidP="00D410A7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(Запишите уравнение протекающей реакции)</w:t>
      </w:r>
    </w:p>
    <w:p w:rsidR="00D410A7" w:rsidRPr="00D410A7" w:rsidRDefault="00D410A7" w:rsidP="00D410A7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D410A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D410A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D4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D410A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D4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D410A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</w:p>
    <w:p w:rsidR="00D410A7" w:rsidRPr="007252B9" w:rsidRDefault="00D410A7" w:rsidP="00D410A7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(Напишите, в какой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пробирке скорость выделения кислорода будет значительно больше, если </w:t>
      </w:r>
      <w:r w:rsidR="00D62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раствор </w:t>
      </w:r>
      <w:r w:rsidR="00D62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Fe</w:t>
      </w:r>
      <w:r w:rsidR="00D62A60" w:rsidRPr="00D62A6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3+</w:t>
      </w:r>
      <w:r w:rsidRPr="00725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случае играет роль катализатора)</w:t>
      </w:r>
    </w:p>
    <w:p w:rsidR="00D410A7" w:rsidRPr="000F1F23" w:rsidRDefault="00D410A7" w:rsidP="00D410A7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Вывод: (опишите влияние природы реагирующих веществ на скорость протекания реакции; влияние концентрации реагирующих веществ на скорость протекания реакции; влияние температуры реагирующих веществ на скорость протекания реакции, влияние катализатора на скорость протекания реакции)</w:t>
      </w:r>
    </w:p>
    <w:p w:rsidR="00D410A7" w:rsidRPr="00512B94" w:rsidRDefault="00D410A7" w:rsidP="00D410A7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F1F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(для сдающих ЕГЭ записать формулировку правила </w:t>
      </w:r>
      <w:proofErr w:type="spellStart"/>
      <w:proofErr w:type="gramStart"/>
      <w:r w:rsidRPr="000F1F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Вант-Гоффа</w:t>
      </w:r>
      <w:proofErr w:type="spellEnd"/>
      <w:proofErr w:type="gramEnd"/>
      <w:r w:rsidRPr="000F1F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математическое уравнение данной зависимости, указать единицы измерения ВСЕХ членов данного уравнения)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662F01" w:rsidRDefault="00662F0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6B16AA" w:rsidRPr="00512B94" w:rsidRDefault="006B16AA" w:rsidP="00226569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2F01" w:rsidRDefault="00662F01" w:rsidP="00662F01">
      <w:pPr>
        <w:shd w:val="clear" w:color="auto" w:fill="FFFFFF"/>
        <w:spacing w:after="0" w:line="240" w:lineRule="auto"/>
        <w:ind w:hanging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вариант.</w:t>
      </w:r>
    </w:p>
    <w:p w:rsidR="00662F01" w:rsidRPr="00512B94" w:rsidRDefault="00662F01" w:rsidP="00662F01">
      <w:pPr>
        <w:shd w:val="clear" w:color="auto" w:fill="FFFFFF"/>
        <w:spacing w:after="0" w:line="240" w:lineRule="auto"/>
        <w:ind w:hanging="35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12B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Опыт 1. Влияние природы реагирующих веществ на скорость реакции.</w:t>
      </w:r>
    </w:p>
    <w:p w:rsidR="00662F01" w:rsidRDefault="00662F01" w:rsidP="00662F01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Налейте в пробирку 1 мл разбавленного раствора перманганата калия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KMnO</w:t>
      </w:r>
      <w:proofErr w:type="spellEnd"/>
      <w:r w:rsidRPr="00512B9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5 мл 5%-ного раствора серной кислоты. Полученный раствор разделите поровну в две пробирки. В одну из них добавьте 4-5 капель раствора сульфита натрия, во вторую – 5 капель этанола.</w:t>
      </w:r>
    </w:p>
    <w:p w:rsidR="00662F01" w:rsidRDefault="00662F01" w:rsidP="00662F01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(Запишите уравнения протекающих реакций)</w:t>
      </w:r>
    </w:p>
    <w:p w:rsidR="00662F01" w:rsidRPr="00662F01" w:rsidRDefault="00662F01" w:rsidP="00662F01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62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KMnO</w:t>
      </w:r>
      <w:proofErr w:type="spellEnd"/>
      <w:r w:rsidRPr="00662F0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662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662F0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</w:t>
      </w:r>
      <w:r w:rsidRPr="00662F0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662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</w:t>
      </w:r>
      <w:r w:rsidRPr="00662F0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</w:t>
      </w:r>
      <w:r w:rsidRPr="00662F0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662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2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MnSO</w:t>
      </w:r>
      <w:proofErr w:type="spellEnd"/>
      <w:r w:rsidRPr="00662F0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662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</w:t>
      </w:r>
      <w:r w:rsidRPr="00662F0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</w:t>
      </w:r>
      <w:r w:rsidRPr="00662F0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662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</w:t>
      </w:r>
      <w:r w:rsidRPr="00662F0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</w:t>
      </w:r>
      <w:r w:rsidRPr="00662F0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662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662F0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</w:p>
    <w:p w:rsidR="00662F01" w:rsidRDefault="00662F01" w:rsidP="00662F01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62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12B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KMnO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+ 3H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+ </w:t>
      </w:r>
      <w:r w:rsidRPr="00512B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5C</w:t>
      </w:r>
      <w:r w:rsidRPr="00512B9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512B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512B9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5</w:t>
      </w:r>
      <w:r w:rsidRPr="00512B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 = 2MnSO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+ 5CH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CHO + 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+ 8H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</w:p>
    <w:p w:rsidR="00662F01" w:rsidRDefault="00662F01" w:rsidP="00662F01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Объясните, почему обесцвечивание раствора происходит значительно быстрее в той пробирке, в которую был добавлен сульфит натрия.</w:t>
      </w:r>
    </w:p>
    <w:p w:rsidR="00662F01" w:rsidRDefault="00662F01" w:rsidP="00662F01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12B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Опыт 2. Влияние концентрации и температуры на скорость реакции.</w:t>
      </w:r>
    </w:p>
    <w:p w:rsidR="00662F01" w:rsidRDefault="00662F01" w:rsidP="00662F01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Зависимость скорости реакции от концентрации и температуры можно исследовать на примере реакции йодида калия с пероксидом водорода:</w:t>
      </w:r>
    </w:p>
    <w:p w:rsidR="00662F01" w:rsidRPr="00662F01" w:rsidRDefault="00662F01" w:rsidP="00662F01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62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KI</w:t>
      </w:r>
      <w:r w:rsidRPr="00662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662F0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662F0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662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662F0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662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KOH</w:t>
      </w:r>
    </w:p>
    <w:p w:rsidR="00662F01" w:rsidRDefault="00662F01" w:rsidP="00662F01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три пробирки налейте по 2 мл 3%-ного раствора пероксида водорода. </w:t>
      </w:r>
    </w:p>
    <w:p w:rsidR="00662F01" w:rsidRDefault="00662F01" w:rsidP="00662F01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три другие налейте по 3 мл: </w:t>
      </w:r>
    </w:p>
    <w:p w:rsidR="00662F01" w:rsidRDefault="00662F01" w:rsidP="00662F01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первую – 0,5%-ного раствора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62F01" w:rsidRDefault="00662F01" w:rsidP="00662F01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во вторую – 1%-ного раствора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62F01" w:rsidRDefault="00662F01" w:rsidP="00662F01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третью - 1%-ного горячего раствора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2F01" w:rsidRDefault="00662F01" w:rsidP="00662F01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Для обнаружения йода в каждую пробирку добавьте по несколько капелл крахмального клейстера и прилейте одновременно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пероксид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водорода. (Признаком реакции является изменение окраски раствора)</w:t>
      </w:r>
    </w:p>
    <w:p w:rsidR="00662F01" w:rsidRDefault="00662F01" w:rsidP="00662F01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Заполните таблицу.</w:t>
      </w:r>
    </w:p>
    <w:tbl>
      <w:tblPr>
        <w:tblStyle w:val="a5"/>
        <w:tblW w:w="0" w:type="auto"/>
        <w:tblLook w:val="04A0"/>
      </w:tblPr>
      <w:tblGrid>
        <w:gridCol w:w="534"/>
        <w:gridCol w:w="3827"/>
        <w:gridCol w:w="1417"/>
        <w:gridCol w:w="3793"/>
      </w:tblGrid>
      <w:tr w:rsidR="00662F01" w:rsidTr="00863EB7">
        <w:tc>
          <w:tcPr>
            <w:tcW w:w="534" w:type="dxa"/>
          </w:tcPr>
          <w:p w:rsidR="00662F01" w:rsidRDefault="00662F01" w:rsidP="00863E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7" w:type="dxa"/>
          </w:tcPr>
          <w:p w:rsidR="00662F01" w:rsidRDefault="00662F01" w:rsidP="00863E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Содержимое пробирки</w:t>
            </w:r>
          </w:p>
        </w:tc>
        <w:tc>
          <w:tcPr>
            <w:tcW w:w="1417" w:type="dxa"/>
          </w:tcPr>
          <w:p w:rsidR="00662F01" w:rsidRDefault="00662F01" w:rsidP="00863E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пероксида водорода, мл</w:t>
            </w:r>
          </w:p>
        </w:tc>
        <w:tc>
          <w:tcPr>
            <w:tcW w:w="3793" w:type="dxa"/>
          </w:tcPr>
          <w:p w:rsidR="00662F01" w:rsidRDefault="00662F01" w:rsidP="00863E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 изменения окраски растворов (1-быстрее всего, 2-средняя скорость, 3-медленнее всего)</w:t>
            </w:r>
          </w:p>
        </w:tc>
      </w:tr>
      <w:tr w:rsidR="00662F01" w:rsidTr="00863EB7">
        <w:tc>
          <w:tcPr>
            <w:tcW w:w="534" w:type="dxa"/>
          </w:tcPr>
          <w:p w:rsidR="00662F01" w:rsidRDefault="00662F01" w:rsidP="00863E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662F01" w:rsidRDefault="00662F01" w:rsidP="00863E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0,5%-ный раствор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KI</w:t>
            </w:r>
          </w:p>
        </w:tc>
        <w:tc>
          <w:tcPr>
            <w:tcW w:w="1417" w:type="dxa"/>
          </w:tcPr>
          <w:p w:rsidR="00662F01" w:rsidRDefault="00662F01" w:rsidP="00863E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3" w:type="dxa"/>
          </w:tcPr>
          <w:p w:rsidR="00662F01" w:rsidRDefault="00662F01" w:rsidP="00863E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2F01" w:rsidTr="00863EB7">
        <w:tc>
          <w:tcPr>
            <w:tcW w:w="534" w:type="dxa"/>
          </w:tcPr>
          <w:p w:rsidR="00662F01" w:rsidRDefault="00662F01" w:rsidP="00863E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662F01" w:rsidRDefault="00662F01" w:rsidP="00863E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1%-ный горячий раствор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KI</w:t>
            </w:r>
          </w:p>
        </w:tc>
        <w:tc>
          <w:tcPr>
            <w:tcW w:w="1417" w:type="dxa"/>
          </w:tcPr>
          <w:p w:rsidR="00662F01" w:rsidRDefault="00662F01" w:rsidP="00863E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3" w:type="dxa"/>
          </w:tcPr>
          <w:p w:rsidR="00662F01" w:rsidRDefault="00662F01" w:rsidP="00863E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2F01" w:rsidTr="00863EB7">
        <w:tc>
          <w:tcPr>
            <w:tcW w:w="534" w:type="dxa"/>
          </w:tcPr>
          <w:p w:rsidR="00662F01" w:rsidRDefault="00662F01" w:rsidP="00863E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</w:tcPr>
          <w:p w:rsidR="00662F01" w:rsidRDefault="00662F01" w:rsidP="00863E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1%-ный раствор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KI</w:t>
            </w:r>
          </w:p>
        </w:tc>
        <w:tc>
          <w:tcPr>
            <w:tcW w:w="1417" w:type="dxa"/>
          </w:tcPr>
          <w:p w:rsidR="00662F01" w:rsidRDefault="00662F01" w:rsidP="00863E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3" w:type="dxa"/>
          </w:tcPr>
          <w:p w:rsidR="00662F01" w:rsidRDefault="00662F01" w:rsidP="00863E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D73E9" w:rsidRDefault="00ED73E9" w:rsidP="00ED73E9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F433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Опыт 3. Влияние катализатора на скорость реакции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D73E9" w:rsidRDefault="00ED73E9" w:rsidP="00ED73E9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две пробирки налейте по 2-3 мл 3%-ного раствора пероксида водорода. В первую пробирку добавьте на кончике шпателя несколько крупинок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MnO</w:t>
      </w:r>
      <w:proofErr w:type="spellEnd"/>
      <w:r w:rsidRPr="007252B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73E9" w:rsidRDefault="00ED73E9" w:rsidP="00ED73E9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(Запишите уравнение протекающей реакции)</w:t>
      </w:r>
    </w:p>
    <w:p w:rsidR="00ED73E9" w:rsidRPr="00ED73E9" w:rsidRDefault="00ED73E9" w:rsidP="00ED73E9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ED73E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ED73E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ED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ED73E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ED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ED73E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</w:p>
    <w:p w:rsidR="00ED73E9" w:rsidRPr="007252B9" w:rsidRDefault="00ED73E9" w:rsidP="00ED73E9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(Напишите, в какой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пробирке скорость выделения кислорода будет значительно больше, если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MnO</w:t>
      </w:r>
      <w:proofErr w:type="spellEnd"/>
      <w:r w:rsidRPr="007252B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725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случае играет роль катализатора)</w:t>
      </w:r>
    </w:p>
    <w:p w:rsidR="00ED73E9" w:rsidRPr="000F1F23" w:rsidRDefault="00ED73E9" w:rsidP="00ED73E9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Вывод: (опишите влияние природы реагирующих веществ на скорость протекания реакции; влияние концентрации реагирующих веществ на скорость протекания реакции; влияние температуры реагирующих веществ на скорость протекания реакции, влияние катализатора на скорость протекания реакции)</w:t>
      </w:r>
    </w:p>
    <w:p w:rsidR="00ED73E9" w:rsidRPr="00512B94" w:rsidRDefault="00ED73E9" w:rsidP="00ED73E9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F1F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(для сдающих ЕГЭ записать формулировку правила </w:t>
      </w:r>
      <w:proofErr w:type="spellStart"/>
      <w:proofErr w:type="gramStart"/>
      <w:r w:rsidRPr="000F1F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Вант-Гоффа</w:t>
      </w:r>
      <w:proofErr w:type="spellEnd"/>
      <w:proofErr w:type="gramEnd"/>
      <w:r w:rsidRPr="000F1F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математическое уравнение данной зависимости, указать единицы измерения ВСЕХ членов данного уравнения)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6B16AA" w:rsidRPr="00512B94" w:rsidRDefault="006B16AA" w:rsidP="00226569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6AA" w:rsidRPr="00512B94" w:rsidRDefault="006B16AA" w:rsidP="00226569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6AA" w:rsidRPr="00512B94" w:rsidRDefault="006B16AA" w:rsidP="00226569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6AA" w:rsidRPr="00512B94" w:rsidRDefault="006B16AA" w:rsidP="00226569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6AA" w:rsidRPr="00512B94" w:rsidRDefault="006B16AA" w:rsidP="00226569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6AA" w:rsidRPr="00512B94" w:rsidRDefault="006B16AA" w:rsidP="00226569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6AA" w:rsidRPr="00512B94" w:rsidRDefault="006B16AA" w:rsidP="00226569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73E9" w:rsidRDefault="008451F9" w:rsidP="00ED73E9">
      <w:pPr>
        <w:shd w:val="clear" w:color="auto" w:fill="FFFFFF"/>
        <w:spacing w:after="0" w:line="240" w:lineRule="auto"/>
        <w:ind w:hanging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ab/>
      </w:r>
      <w:r w:rsidR="00ED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вариант.</w:t>
      </w:r>
    </w:p>
    <w:p w:rsidR="00ED73E9" w:rsidRPr="00512B94" w:rsidRDefault="00ED73E9" w:rsidP="00ED73E9">
      <w:pPr>
        <w:shd w:val="clear" w:color="auto" w:fill="FFFFFF"/>
        <w:spacing w:after="0" w:line="240" w:lineRule="auto"/>
        <w:ind w:hanging="35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12B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Опыт 1. Влияние природы реагирующих веществ на скорость реакции.</w:t>
      </w:r>
    </w:p>
    <w:p w:rsidR="00ED73E9" w:rsidRDefault="00ED73E9" w:rsidP="00ED73E9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Налейте в пробирку 1 мл разбавленного раствора перманганата калия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KMnO</w:t>
      </w:r>
      <w:proofErr w:type="spellEnd"/>
      <w:r w:rsidRPr="00512B9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5 мл 5%-ного раствора серной кислоты. Полученный раствор разделите поровну в две пробирки. В одну из них добавьте 4-5 капель раствора нитрита натрия, во вторую – 5 капель этанола.</w:t>
      </w:r>
    </w:p>
    <w:p w:rsidR="00ED73E9" w:rsidRDefault="00ED73E9" w:rsidP="00ED73E9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(Запишите уравнения протекающих реакций)</w:t>
      </w:r>
    </w:p>
    <w:p w:rsidR="00ED73E9" w:rsidRPr="00ED73E9" w:rsidRDefault="00ED73E9" w:rsidP="00ED73E9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D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KMnO</w:t>
      </w:r>
      <w:proofErr w:type="spellEnd"/>
      <w:r w:rsidRPr="00ED73E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ED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ED73E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</w:t>
      </w:r>
      <w:r w:rsidRPr="00ED73E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ED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NaNO</w:t>
      </w:r>
      <w:r w:rsidRPr="00ED73E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ED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2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MnSO</w:t>
      </w:r>
      <w:proofErr w:type="spellEnd"/>
      <w:r w:rsidRPr="00ED73E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ED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NaNO</w:t>
      </w:r>
      <w:r w:rsidRPr="00ED73E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ED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</w:t>
      </w:r>
      <w:r w:rsidRPr="00ED73E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</w:t>
      </w:r>
      <w:r w:rsidRPr="00ED73E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ED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ED73E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</w:p>
    <w:p w:rsidR="00ED73E9" w:rsidRDefault="00ED73E9" w:rsidP="00ED73E9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D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12B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KMnO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+ 3H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+ </w:t>
      </w:r>
      <w:r w:rsidRPr="00512B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5C</w:t>
      </w:r>
      <w:r w:rsidRPr="00512B9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512B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512B9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5</w:t>
      </w:r>
      <w:r w:rsidRPr="00512B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 = 2MnSO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+ 5CH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CHO + 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+ 8H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</w:p>
    <w:p w:rsidR="00ED73E9" w:rsidRDefault="00ED73E9" w:rsidP="00ED73E9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Объясните, почему обесцвечивание раствора происходит значительно быстрее в той пробирке, в которую был добавлен нитрит натрия.</w:t>
      </w:r>
    </w:p>
    <w:p w:rsidR="00ED73E9" w:rsidRDefault="00ED73E9" w:rsidP="00ED73E9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12B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Опыт 2. Влияние концентрации и температуры на скорость реакции.</w:t>
      </w:r>
    </w:p>
    <w:p w:rsidR="00ED73E9" w:rsidRDefault="00ED73E9" w:rsidP="00ED73E9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Зависимость скорости реакции от концентрации и температуры можно исследовать на примере реакции йодида калия с пероксидом водорода:</w:t>
      </w:r>
    </w:p>
    <w:p w:rsidR="00ED73E9" w:rsidRPr="00D410A7" w:rsidRDefault="00ED73E9" w:rsidP="00ED73E9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4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KI</w:t>
      </w:r>
      <w:r w:rsidRPr="00D4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D410A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D410A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D4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D410A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D4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KOH</w:t>
      </w:r>
    </w:p>
    <w:p w:rsidR="00ED73E9" w:rsidRDefault="00ED73E9" w:rsidP="00ED73E9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три пробирки налейте по 2 мл 3%-ного раствора пероксида водорода. </w:t>
      </w:r>
    </w:p>
    <w:p w:rsidR="00ED73E9" w:rsidRDefault="00ED73E9" w:rsidP="00ED73E9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три другие налейте по 3 мл: </w:t>
      </w:r>
    </w:p>
    <w:p w:rsidR="00ED73E9" w:rsidRDefault="00ED73E9" w:rsidP="00ED73E9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первую – 1 %-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D73E9" w:rsidRDefault="00ED73E9" w:rsidP="00ED73E9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во вторую – 1,5 %-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D73E9" w:rsidRDefault="00ED73E9" w:rsidP="00ED73E9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третью – 1,5 %-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горячего раствора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73E9" w:rsidRDefault="00ED73E9" w:rsidP="00ED73E9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Для обнаружения йода в каждую пробирку добавьте по несколько капелл крахмального клейстера и прилейте одновременно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пероксид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водорода. (Признаком реакции является изменение окраски раствора)</w:t>
      </w:r>
    </w:p>
    <w:p w:rsidR="008451F9" w:rsidRPr="00ED73E9" w:rsidRDefault="00ED73E9" w:rsidP="00D410A7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Заполните таблицу.</w:t>
      </w:r>
    </w:p>
    <w:tbl>
      <w:tblPr>
        <w:tblStyle w:val="a5"/>
        <w:tblW w:w="0" w:type="auto"/>
        <w:tblLook w:val="04A0"/>
      </w:tblPr>
      <w:tblGrid>
        <w:gridCol w:w="534"/>
        <w:gridCol w:w="3827"/>
        <w:gridCol w:w="1417"/>
        <w:gridCol w:w="3793"/>
      </w:tblGrid>
      <w:tr w:rsidR="00ED73E9" w:rsidTr="00863EB7">
        <w:tc>
          <w:tcPr>
            <w:tcW w:w="534" w:type="dxa"/>
          </w:tcPr>
          <w:p w:rsidR="00ED73E9" w:rsidRDefault="00ED73E9" w:rsidP="00863E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7" w:type="dxa"/>
          </w:tcPr>
          <w:p w:rsidR="00ED73E9" w:rsidRDefault="00ED73E9" w:rsidP="00863E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Содержимое пробирки</w:t>
            </w:r>
          </w:p>
        </w:tc>
        <w:tc>
          <w:tcPr>
            <w:tcW w:w="1417" w:type="dxa"/>
          </w:tcPr>
          <w:p w:rsidR="00ED73E9" w:rsidRDefault="00ED73E9" w:rsidP="00863E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пероксида водорода, мл</w:t>
            </w:r>
          </w:p>
        </w:tc>
        <w:tc>
          <w:tcPr>
            <w:tcW w:w="3793" w:type="dxa"/>
          </w:tcPr>
          <w:p w:rsidR="00ED73E9" w:rsidRDefault="00ED73E9" w:rsidP="00863E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 изменения окраски растворов (1-быстрее всего, 2-средняя скорость, 3-медленнее всего)</w:t>
            </w:r>
          </w:p>
        </w:tc>
      </w:tr>
      <w:tr w:rsidR="00ED73E9" w:rsidTr="00863EB7">
        <w:tc>
          <w:tcPr>
            <w:tcW w:w="534" w:type="dxa"/>
          </w:tcPr>
          <w:p w:rsidR="00ED73E9" w:rsidRDefault="00ED73E9" w:rsidP="00863E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ED73E9" w:rsidRDefault="00ED73E9" w:rsidP="00863E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1 %-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раствор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KI</w:t>
            </w:r>
          </w:p>
        </w:tc>
        <w:tc>
          <w:tcPr>
            <w:tcW w:w="1417" w:type="dxa"/>
          </w:tcPr>
          <w:p w:rsidR="00ED73E9" w:rsidRDefault="00ED73E9" w:rsidP="00863E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3" w:type="dxa"/>
          </w:tcPr>
          <w:p w:rsidR="00ED73E9" w:rsidRDefault="00ED73E9" w:rsidP="00863E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73E9" w:rsidTr="00863EB7">
        <w:tc>
          <w:tcPr>
            <w:tcW w:w="534" w:type="dxa"/>
          </w:tcPr>
          <w:p w:rsidR="00ED73E9" w:rsidRDefault="00ED73E9" w:rsidP="00863E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ED73E9" w:rsidRDefault="00ED73E9" w:rsidP="00863E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1,5 %-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горячий раствор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KI</w:t>
            </w:r>
          </w:p>
        </w:tc>
        <w:tc>
          <w:tcPr>
            <w:tcW w:w="1417" w:type="dxa"/>
          </w:tcPr>
          <w:p w:rsidR="00ED73E9" w:rsidRDefault="00ED73E9" w:rsidP="00863E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3" w:type="dxa"/>
          </w:tcPr>
          <w:p w:rsidR="00ED73E9" w:rsidRDefault="00ED73E9" w:rsidP="00863E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73E9" w:rsidTr="00863EB7">
        <w:tc>
          <w:tcPr>
            <w:tcW w:w="534" w:type="dxa"/>
          </w:tcPr>
          <w:p w:rsidR="00ED73E9" w:rsidRDefault="00ED73E9" w:rsidP="00863E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</w:tcPr>
          <w:p w:rsidR="00ED73E9" w:rsidRDefault="00ED73E9" w:rsidP="00863E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1,5 %-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раствор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KI</w:t>
            </w:r>
          </w:p>
        </w:tc>
        <w:tc>
          <w:tcPr>
            <w:tcW w:w="1417" w:type="dxa"/>
          </w:tcPr>
          <w:p w:rsidR="00ED73E9" w:rsidRDefault="00ED73E9" w:rsidP="00863E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3" w:type="dxa"/>
          </w:tcPr>
          <w:p w:rsidR="00ED73E9" w:rsidRDefault="00ED73E9" w:rsidP="00863E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D73E9" w:rsidRDefault="00ED73E9" w:rsidP="00ED73E9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F433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Опыт 3. Влияние катализатора на скорость реакции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D73E9" w:rsidRPr="00ED73E9" w:rsidRDefault="00ED73E9" w:rsidP="00ED73E9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две пробирки налейте по 2-3 мл 3%-ного раствора пероксида водорода. В первую пробирку добавьте несколько капель раствора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Fe</w:t>
      </w:r>
      <w:r w:rsidRPr="00ED73E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3+</w:t>
      </w:r>
    </w:p>
    <w:p w:rsidR="00ED73E9" w:rsidRDefault="00ED73E9" w:rsidP="00ED73E9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(Запишите уравнение протекающей реакции)</w:t>
      </w:r>
    </w:p>
    <w:p w:rsidR="00ED73E9" w:rsidRPr="00D410A7" w:rsidRDefault="00ED73E9" w:rsidP="00ED73E9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D410A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D410A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D4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D410A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D41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D410A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</w:p>
    <w:p w:rsidR="00ED73E9" w:rsidRPr="007252B9" w:rsidRDefault="00ED73E9" w:rsidP="00ED73E9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(Напишите, в какой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пробирке скорость выделения кислорода будет значительно больше, если раствор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Fe</w:t>
      </w:r>
      <w:r w:rsidRPr="00D62A6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3+</w:t>
      </w:r>
      <w:r w:rsidRPr="00725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случае играет роль катализатора)</w:t>
      </w:r>
    </w:p>
    <w:p w:rsidR="00ED73E9" w:rsidRPr="000F1F23" w:rsidRDefault="00ED73E9" w:rsidP="00ED73E9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Вывод: (опишите влияние природы реагирующих веществ на скорость протекания реакции; влияние концентрации реагирующих веществ на скорость протекания реакции; влияние температуры реагирующих веществ на скорость протекания реакции, влияние катализатора на скорость протекания реакции)</w:t>
      </w:r>
    </w:p>
    <w:p w:rsidR="00ED73E9" w:rsidRPr="00512B94" w:rsidRDefault="00ED73E9" w:rsidP="00ED73E9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F1F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(для сдающих ЕГЭ записать формулировку правила </w:t>
      </w:r>
      <w:proofErr w:type="spellStart"/>
      <w:proofErr w:type="gramStart"/>
      <w:r w:rsidRPr="000F1F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Вант-Гоффа</w:t>
      </w:r>
      <w:proofErr w:type="spellEnd"/>
      <w:proofErr w:type="gramEnd"/>
      <w:r w:rsidRPr="000F1F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математическое уравнение данной зависимости, указать единицы измерения ВСЕХ членов данного уравнения)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8451F9" w:rsidRPr="008451F9" w:rsidRDefault="008451F9" w:rsidP="001C4996"/>
    <w:sectPr w:rsidR="008451F9" w:rsidRPr="008451F9" w:rsidSect="00FA0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numFmt w:val="decimal"/>
      <w:lvlText w:val="%1"/>
      <w:lvlJc w:val="left"/>
      <w:rPr>
        <w:rFonts w:ascii="Gulim" w:hAnsi="Times New Roman" w:cs="Gulim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4"/>
        <w:u w:val="single"/>
      </w:rPr>
    </w:lvl>
    <w:lvl w:ilvl="1">
      <w:numFmt w:val="decimal"/>
      <w:lvlText w:val="%1"/>
      <w:lvlJc w:val="left"/>
      <w:rPr>
        <w:rFonts w:ascii="Gulim" w:hAnsi="Times New Roman" w:cs="Gulim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4"/>
        <w:u w:val="single"/>
      </w:rPr>
    </w:lvl>
    <w:lvl w:ilvl="2">
      <w:numFmt w:val="decimal"/>
      <w:lvlText w:val="%1"/>
      <w:lvlJc w:val="left"/>
      <w:rPr>
        <w:rFonts w:ascii="Gulim" w:hAnsi="Times New Roman" w:cs="Gulim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4"/>
        <w:u w:val="single"/>
      </w:rPr>
    </w:lvl>
    <w:lvl w:ilvl="3">
      <w:numFmt w:val="decimal"/>
      <w:lvlText w:val="%1"/>
      <w:lvlJc w:val="left"/>
      <w:rPr>
        <w:rFonts w:ascii="Gulim" w:hAnsi="Times New Roman" w:cs="Gulim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4"/>
        <w:u w:val="single"/>
      </w:rPr>
    </w:lvl>
    <w:lvl w:ilvl="4">
      <w:numFmt w:val="decimal"/>
      <w:lvlText w:val="%1"/>
      <w:lvlJc w:val="left"/>
      <w:rPr>
        <w:rFonts w:ascii="Gulim" w:hAnsi="Times New Roman" w:cs="Gulim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4"/>
        <w:u w:val="single"/>
      </w:rPr>
    </w:lvl>
    <w:lvl w:ilvl="5">
      <w:numFmt w:val="decimal"/>
      <w:lvlText w:val="%1"/>
      <w:lvlJc w:val="left"/>
      <w:rPr>
        <w:rFonts w:ascii="Gulim" w:hAnsi="Times New Roman" w:cs="Gulim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4"/>
        <w:u w:val="single"/>
      </w:rPr>
    </w:lvl>
    <w:lvl w:ilvl="6">
      <w:numFmt w:val="decimal"/>
      <w:lvlText w:val="%1"/>
      <w:lvlJc w:val="left"/>
      <w:rPr>
        <w:rFonts w:ascii="Gulim" w:hAnsi="Times New Roman" w:cs="Gulim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4"/>
        <w:u w:val="single"/>
      </w:rPr>
    </w:lvl>
    <w:lvl w:ilvl="7">
      <w:numFmt w:val="decimal"/>
      <w:lvlText w:val="%1"/>
      <w:lvlJc w:val="left"/>
      <w:rPr>
        <w:rFonts w:ascii="Gulim" w:hAnsi="Times New Roman" w:cs="Gulim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4"/>
        <w:u w:val="single"/>
      </w:rPr>
    </w:lvl>
    <w:lvl w:ilvl="8">
      <w:numFmt w:val="decimal"/>
      <w:lvlText w:val="%1"/>
      <w:lvlJc w:val="left"/>
      <w:rPr>
        <w:rFonts w:ascii="Gulim" w:hAnsi="Times New Roman" w:cs="Gulim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4"/>
        <w:u w:val="single"/>
      </w:rPr>
    </w:lvl>
  </w:abstractNum>
  <w:abstractNum w:abstractNumId="1">
    <w:nsid w:val="00000003"/>
    <w:multiLevelType w:val="multilevel"/>
    <w:tmpl w:val="00000002"/>
    <w:lvl w:ilvl="0">
      <w:numFmt w:val="decimal"/>
      <w:lvlText w:val="%1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1">
      <w:numFmt w:val="decimal"/>
      <w:lvlText w:val="%1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2">
      <w:numFmt w:val="decimal"/>
      <w:lvlText w:val="%1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3">
      <w:numFmt w:val="decimal"/>
      <w:lvlText w:val="%1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4">
      <w:numFmt w:val="decimal"/>
      <w:lvlText w:val="%1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5">
      <w:numFmt w:val="decimal"/>
      <w:lvlText w:val="%1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6">
      <w:numFmt w:val="decimal"/>
      <w:lvlText w:val="%1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7">
      <w:numFmt w:val="decimal"/>
      <w:lvlText w:val="%1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8">
      <w:numFmt w:val="decimal"/>
      <w:lvlText w:val="%1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</w:abstractNum>
  <w:abstractNum w:abstractNumId="2">
    <w:nsid w:val="00000005"/>
    <w:multiLevelType w:val="multilevel"/>
    <w:tmpl w:val="00000004"/>
    <w:lvl w:ilvl="0"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8"/>
        <w:szCs w:val="18"/>
        <w:u w:val="single"/>
      </w:rPr>
    </w:lvl>
    <w:lvl w:ilvl="1"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8"/>
        <w:szCs w:val="18"/>
        <w:u w:val="single"/>
      </w:rPr>
    </w:lvl>
    <w:lvl w:ilvl="2"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8"/>
        <w:szCs w:val="18"/>
        <w:u w:val="single"/>
      </w:rPr>
    </w:lvl>
    <w:lvl w:ilvl="3"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8"/>
        <w:szCs w:val="18"/>
        <w:u w:val="single"/>
      </w:rPr>
    </w:lvl>
    <w:lvl w:ilvl="4"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8"/>
        <w:szCs w:val="18"/>
        <w:u w:val="single"/>
      </w:rPr>
    </w:lvl>
    <w:lvl w:ilvl="5"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8"/>
        <w:szCs w:val="18"/>
        <w:u w:val="single"/>
      </w:rPr>
    </w:lvl>
    <w:lvl w:ilvl="6"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8"/>
        <w:szCs w:val="18"/>
        <w:u w:val="single"/>
      </w:rPr>
    </w:lvl>
    <w:lvl w:ilvl="7"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8"/>
        <w:szCs w:val="18"/>
        <w:u w:val="single"/>
      </w:rPr>
    </w:lvl>
    <w:lvl w:ilvl="8"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8"/>
        <w:szCs w:val="18"/>
        <w:u w:val="single"/>
      </w:rPr>
    </w:lvl>
  </w:abstractNum>
  <w:abstractNum w:abstractNumId="3">
    <w:nsid w:val="00000007"/>
    <w:multiLevelType w:val="multilevel"/>
    <w:tmpl w:val="00000006"/>
    <w:lvl w:ilvl="0"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1"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2"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3"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4"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5"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6"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7"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8"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</w:abstractNum>
  <w:abstractNum w:abstractNumId="4">
    <w:nsid w:val="00000009"/>
    <w:multiLevelType w:val="multilevel"/>
    <w:tmpl w:val="00000008"/>
    <w:lvl w:ilvl="0"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1"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2"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3"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4"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5"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6"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7"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8"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</w:abstractNum>
  <w:abstractNum w:abstractNumId="5">
    <w:nsid w:val="11EC3DEE"/>
    <w:multiLevelType w:val="multilevel"/>
    <w:tmpl w:val="0D42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512CC3"/>
    <w:multiLevelType w:val="hybridMultilevel"/>
    <w:tmpl w:val="09D0AA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F15FB"/>
    <w:multiLevelType w:val="hybridMultilevel"/>
    <w:tmpl w:val="A98E46AE"/>
    <w:lvl w:ilvl="0" w:tplc="165C1F3C">
      <w:start w:val="1"/>
      <w:numFmt w:val="decimal"/>
      <w:lvlText w:val="%1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2B2D235D"/>
    <w:multiLevelType w:val="hybridMultilevel"/>
    <w:tmpl w:val="53A0A306"/>
    <w:lvl w:ilvl="0" w:tplc="C64CF48E">
      <w:start w:val="1"/>
      <w:numFmt w:val="bullet"/>
      <w:lvlText w:val="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EFF067C"/>
    <w:multiLevelType w:val="hybridMultilevel"/>
    <w:tmpl w:val="3C760F56"/>
    <w:lvl w:ilvl="0" w:tplc="274266F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52066687"/>
    <w:multiLevelType w:val="multilevel"/>
    <w:tmpl w:val="34980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E0021C"/>
    <w:multiLevelType w:val="hybridMultilevel"/>
    <w:tmpl w:val="F47495EE"/>
    <w:lvl w:ilvl="0" w:tplc="4E207DE4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556"/>
    <w:rsid w:val="000A31BC"/>
    <w:rsid w:val="000F1F23"/>
    <w:rsid w:val="001B2D07"/>
    <w:rsid w:val="001C4996"/>
    <w:rsid w:val="001D3F5D"/>
    <w:rsid w:val="00226569"/>
    <w:rsid w:val="00253C51"/>
    <w:rsid w:val="00280758"/>
    <w:rsid w:val="002D10D8"/>
    <w:rsid w:val="002E2475"/>
    <w:rsid w:val="003208E9"/>
    <w:rsid w:val="00414F4F"/>
    <w:rsid w:val="004912FA"/>
    <w:rsid w:val="004D4078"/>
    <w:rsid w:val="00512B94"/>
    <w:rsid w:val="0052471A"/>
    <w:rsid w:val="006031F4"/>
    <w:rsid w:val="0065356E"/>
    <w:rsid w:val="00662F01"/>
    <w:rsid w:val="00673278"/>
    <w:rsid w:val="006A3996"/>
    <w:rsid w:val="006B16AA"/>
    <w:rsid w:val="007025DB"/>
    <w:rsid w:val="007252B9"/>
    <w:rsid w:val="008451F9"/>
    <w:rsid w:val="00906017"/>
    <w:rsid w:val="009352AE"/>
    <w:rsid w:val="00943C7F"/>
    <w:rsid w:val="00993209"/>
    <w:rsid w:val="00A11C46"/>
    <w:rsid w:val="00AE5649"/>
    <w:rsid w:val="00BF7A1F"/>
    <w:rsid w:val="00D0048A"/>
    <w:rsid w:val="00D22D6F"/>
    <w:rsid w:val="00D410A7"/>
    <w:rsid w:val="00D62A60"/>
    <w:rsid w:val="00DF5C7A"/>
    <w:rsid w:val="00E12DD6"/>
    <w:rsid w:val="00E431FF"/>
    <w:rsid w:val="00E577B9"/>
    <w:rsid w:val="00E57F77"/>
    <w:rsid w:val="00E81556"/>
    <w:rsid w:val="00EA1DB5"/>
    <w:rsid w:val="00EA64F1"/>
    <w:rsid w:val="00ED73E9"/>
    <w:rsid w:val="00EE575A"/>
    <w:rsid w:val="00F126FC"/>
    <w:rsid w:val="00F433A8"/>
    <w:rsid w:val="00F8731E"/>
    <w:rsid w:val="00FA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E81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81556"/>
  </w:style>
  <w:style w:type="paragraph" w:customStyle="1" w:styleId="c23">
    <w:name w:val="c23"/>
    <w:basedOn w:val="a"/>
    <w:rsid w:val="00E81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81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81556"/>
  </w:style>
  <w:style w:type="paragraph" w:customStyle="1" w:styleId="c5">
    <w:name w:val="c5"/>
    <w:basedOn w:val="a"/>
    <w:rsid w:val="00E81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8155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81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A3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1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8C658-9C87-48E6-AA35-7C98FCC2C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dcterms:created xsi:type="dcterms:W3CDTF">2017-10-25T04:49:00Z</dcterms:created>
  <dcterms:modified xsi:type="dcterms:W3CDTF">2017-11-20T05:39:00Z</dcterms:modified>
</cp:coreProperties>
</file>